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Systems of Equations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System of Linear Equations is a set of two or more linear equations containing two or more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equation that when graphed will form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for solving a system of linear equations when the expression of a variable is substituted for a variable in an other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Shown as (x, 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two lines are graphed on top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2 lines never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method of solving a system in which two equations are added together, where one of the two variables will be eliminated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visual display of (x,y)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Y=my=b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point where two or more lines meet or cross each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</dc:title>
  <dcterms:created xsi:type="dcterms:W3CDTF">2021-10-11T18:24:27Z</dcterms:created>
  <dcterms:modified xsi:type="dcterms:W3CDTF">2021-10-11T18:24:27Z</dcterms:modified>
</cp:coreProperties>
</file>