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Systems of Equations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mathematical phrase that can contain ordinary numbers, variables, and operators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y=mx+b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solve an equation for one variable, then substitute that solution in the other equation, and 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diagram showing the relation between variable quantities, typically of two variables, each measured along one of a pair of axes at right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quantity that may change within the context of a mathematical problem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collection of two or more equations with a same set of unknowns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variable in an algebraic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statement that the values of two mathematical expressions are equal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each of a group of numbers used to indicate the position of a point, line, or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answer to an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either add or subtract the equations to get an equation in one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side by side and having the same distance continuously between them.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of Equations Crossword Puzzle</dc:title>
  <dcterms:created xsi:type="dcterms:W3CDTF">2021-10-11T18:23:03Z</dcterms:created>
  <dcterms:modified xsi:type="dcterms:W3CDTF">2021-10-11T18:23:03Z</dcterms:modified>
</cp:coreProperties>
</file>