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Systems of Equations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Parallel lines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equation that when graphed will form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two or more equations that contain two or more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lines that are co-planar and intersect to form four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rate at which the y value of a linear function rises or falls as x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system that has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same line graphed on top of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linear equation written in the form y= mx+b, where m represents slope and b represents the y intercept.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inequality that when graphed will form a line that divides the coordinate plane into a shaded region and unshaded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system that has two visible lines on the graph.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line is the same, points lie on the same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system that has only one visible line on the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lines that are co-planar and never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for solving a system of linear equations in which the equivalent expression of a variable is substituted for that variable into the other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Method of solving a system in which two equations are added together in a manner that will eliminate one of the two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equation whose solutions form a straight line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that is multiplied by the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system that has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of intersection for a system of equations.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lines cross at a point.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Vocabulary</dc:title>
  <dcterms:created xsi:type="dcterms:W3CDTF">2021-10-11T18:23:26Z</dcterms:created>
  <dcterms:modified xsi:type="dcterms:W3CDTF">2021-10-11T18:23:26Z</dcterms:modified>
</cp:coreProperties>
</file>