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Systems of Equations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one solution    </w:t>
      </w:r>
      <w:r>
        <w:t xml:space="preserve">   infinite solutions    </w:t>
      </w:r>
      <w:r>
        <w:t xml:space="preserve">   y coordinate    </w:t>
      </w:r>
      <w:r>
        <w:t xml:space="preserve">   x coordinate    </w:t>
      </w:r>
      <w:r>
        <w:t xml:space="preserve">   substitution    </w:t>
      </w:r>
      <w:r>
        <w:t xml:space="preserve">   slope    </w:t>
      </w:r>
      <w:r>
        <w:t xml:space="preserve">   perpendicular lines    </w:t>
      </w:r>
      <w:r>
        <w:t xml:space="preserve">   parallel lines    </w:t>
      </w:r>
      <w:r>
        <w:t xml:space="preserve">   y intercept    </w:t>
      </w:r>
      <w:r>
        <w:t xml:space="preserve">   systems    </w:t>
      </w:r>
      <w:r>
        <w:t xml:space="preserve">   solution    </w:t>
      </w:r>
      <w:r>
        <w:t xml:space="preserve">   infinity    </w:t>
      </w:r>
      <w:r>
        <w:t xml:space="preserve">   nosolution    </w:t>
      </w:r>
      <w:r>
        <w:t xml:space="preserve">   intersection    </w:t>
      </w:r>
      <w:r>
        <w:t xml:space="preserve">   vertical    </w:t>
      </w:r>
      <w:r>
        <w:t xml:space="preserve">   horizontal    </w:t>
      </w:r>
      <w:r>
        <w:t xml:space="preserve">   graphing    </w:t>
      </w:r>
      <w:r>
        <w:t xml:space="preserve">   equation    </w:t>
      </w:r>
      <w:r>
        <w:t xml:space="preserve">   elimination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Systems of Equations</dc:title>
  <dcterms:created xsi:type="dcterms:W3CDTF">2021-10-11T18:23:06Z</dcterms:created>
  <dcterms:modified xsi:type="dcterms:W3CDTF">2021-10-11T18:23:06Z</dcterms:modified>
</cp:coreProperties>
</file>