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Systems of equations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y-intercept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allrealnumbers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parallel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graphing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perpendicular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x-axis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equations</dc:title>
  <dcterms:created xsi:type="dcterms:W3CDTF">2021-10-14T03:42:35Z</dcterms:created>
  <dcterms:modified xsi:type="dcterms:W3CDTF">2021-10-14T03:42:35Z</dcterms:modified>
</cp:coreProperties>
</file>