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T3W4 Spelling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</w:tbl>
    <w:p>
      <w:pPr>
        <w:pStyle w:val="WordBankLarge"/>
      </w:pPr>
      <w:r>
        <w:t xml:space="preserve">   fearless    </w:t>
      </w:r>
      <w:r>
        <w:t xml:space="preserve">   hopeless    </w:t>
      </w:r>
      <w:r>
        <w:t xml:space="preserve">   saltiness    </w:t>
      </w:r>
      <w:r>
        <w:t xml:space="preserve">   emptiness    </w:t>
      </w:r>
      <w:r>
        <w:t xml:space="preserve">   government    </w:t>
      </w:r>
      <w:r>
        <w:t xml:space="preserve">   amusement    </w:t>
      </w:r>
      <w:r>
        <w:t xml:space="preserve">   politeness    </w:t>
      </w:r>
      <w:r>
        <w:t xml:space="preserve">   friendliness    </w:t>
      </w:r>
      <w:r>
        <w:t xml:space="preserve">   aggrement    </w:t>
      </w:r>
      <w:r>
        <w:t xml:space="preserve">   tactless    </w:t>
      </w:r>
      <w:r>
        <w:t xml:space="preserve">   thoughtless    </w:t>
      </w:r>
      <w:r>
        <w:t xml:space="preserve">   dizziness    </w:t>
      </w:r>
      <w:r>
        <w:t xml:space="preserve">   punishment    </w:t>
      </w:r>
      <w:r>
        <w:t xml:space="preserve">   employment    </w:t>
      </w:r>
      <w:r>
        <w:t xml:space="preserve">   flawless    </w:t>
      </w:r>
      <w:r>
        <w:t xml:space="preserve">   blindness    </w:t>
      </w:r>
      <w:r>
        <w:t xml:space="preserve">   priceless    </w:t>
      </w:r>
      <w:r>
        <w:t xml:space="preserve">   replacement    </w:t>
      </w:r>
      <w:r>
        <w:t xml:space="preserve">   powerlessness    </w:t>
      </w:r>
      <w:r>
        <w:t xml:space="preserve">   laziness    </w:t>
      </w:r>
      <w:r>
        <w:t xml:space="preserve">   breathless    </w:t>
      </w:r>
      <w:r>
        <w:t xml:space="preserve">   payment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T3W4 Spelling</dc:title>
  <dcterms:created xsi:type="dcterms:W3CDTF">2021-10-11T18:24:01Z</dcterms:created>
  <dcterms:modified xsi:type="dcterms:W3CDTF">2021-10-11T18:24:01Z</dcterms:modified>
</cp:coreProperties>
</file>