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T3 Wk2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moment    </w:t>
      </w:r>
      <w:r>
        <w:t xml:space="preserve">   motion    </w:t>
      </w:r>
      <w:r>
        <w:t xml:space="preserve">   motor    </w:t>
      </w:r>
      <w:r>
        <w:t xml:space="preserve">   loaves    </w:t>
      </w:r>
      <w:r>
        <w:t xml:space="preserve">   broach    </w:t>
      </w:r>
      <w:r>
        <w:t xml:space="preserve">   poach    </w:t>
      </w:r>
      <w:r>
        <w:t xml:space="preserve">   decode    </w:t>
      </w:r>
      <w:r>
        <w:t xml:space="preserve">   overboard    </w:t>
      </w:r>
      <w:r>
        <w:t xml:space="preserve">   swollen    </w:t>
      </w:r>
      <w:r>
        <w:t xml:space="preserve">   wholly    </w:t>
      </w:r>
      <w:r>
        <w:t xml:space="preserve">   stolen    </w:t>
      </w:r>
      <w:r>
        <w:t xml:space="preserve">   scold    </w:t>
      </w:r>
      <w:r>
        <w:t xml:space="preserve">   shown    </w:t>
      </w:r>
      <w:r>
        <w:t xml:space="preserve">   goal    </w:t>
      </w:r>
      <w:r>
        <w:t xml:space="preserve">   ghost    </w:t>
      </w:r>
      <w:r>
        <w:t xml:space="preserve">   echo    </w:t>
      </w:r>
      <w:r>
        <w:t xml:space="preserve">   local    </w:t>
      </w:r>
      <w:r>
        <w:t xml:space="preserve">   lone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 Wk2 Word Search</dc:title>
  <dcterms:created xsi:type="dcterms:W3CDTF">2021-10-11T18:25:29Z</dcterms:created>
  <dcterms:modified xsi:type="dcterms:W3CDTF">2021-10-11T18:25:29Z</dcterms:modified>
</cp:coreProperties>
</file>