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TAALLEER HERSIENING NO.2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Gee die korrekte vorm van die woord tussen hakies. By die huisgala sien ons al die goeie (swem).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Vul die ontbrekende voornaamwoord by die oop spasie in. 'n Mens moet altyd weet wat om _________ aangaan.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Vorm die korrekte afleiding van die woord tussen hakies.Die (leer) studeer hard vir die eksamen.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Skryf die syfer, 20, in woorde.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Gee die korrekte vorm van die woord tussen hakies. Almal dink (Amerika) is die slimste mense in die wêreld.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Ons vertrek om (5 uur) vanmiddag. skryf in die tyd tussen hakies in woorde.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Gee een woord vir die woorde tussen hakies. Ek doen (elke dag) my huiswerk.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Voltooi die volgende uitdrukking. Hy kap die spyker op sy______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Die meisie (belowe / glo) sy gaan eendag die president van Suid-Afrika wees.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Watter soort sin is die volgende? Wees versigtig!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Gee een woord vir die woorde tussen hakies.Ek hardloop graag (in die oggend)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Vul die korrekte antwoord by die oop spasie in. Die mense staan in 'n (tou/lyn/streep) om kaartjies vir die Mamma Mia fliek te koop.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Gee die intensiewe vorm van (beroemd)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Kies die korrekte antwoord tussen hakies. Is daar (enige/enigste) vrae?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My ouma se (raat/raad) vir hoes is heuning en suurlemoen.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Kies die korrekte antwoord. Gou op jou (perdjie/donkie)wees.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Ek het skuld   (erken/herken/verken/ontken).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Gee die vergrotende trap van die woord tussen hakies. Die aantal sterftes op die pad is (baie) gedurende die Desembervakansie.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jy in Suid-Afrika woon is jy 'n ____________________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Gee die oortreffende trap van die woord tussen hakies. Dit is die (goed) boek wat ek nog gelees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noem ons die stylfiguur tring! tring!?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Skryf die volgende afkorting tussen hakies voluit.( asb.)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Kies die korrekte woord tussen hakies. By Hogsback is (eisige/ysige) temprature gedurende die winter ondervind.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Gee die korrekte vorm van die woord tussen hakies. Op die melkbottel staan "olie" (skrif).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Watter skryfteken ontbreek by die volgende . Julle moet hard studeer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Vervang die woord dan met 'n sinoniem. Lees is beter (dan) TV.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Kies die korrekte antwoord. Hy (stuur/steur) vir sy meisie 'n bos rose.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Skakel die (lug/lig) 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Kies die korrekte antwoord. Ek is na my ma (vernoem/genoem).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Bakpoeier laat die koek (reis/rys).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Gee die korrekte vorm van die woord tussen hakies. Die meisie wonder of hulle dieselfde (dink) koester.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Kies die korrekte antwoord. Is daar (enigste/enige) vrae?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Gee een woord vir die woorde tussen hakies. (In die aand) eet ons 'n volle maaltyd.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TAALLEER HERSIENING NO.2</dc:title>
  <dcterms:created xsi:type="dcterms:W3CDTF">2021-10-11T18:24:29Z</dcterms:created>
  <dcterms:modified xsi:type="dcterms:W3CDTF">2021-10-11T18:24:29Z</dcterms:modified>
</cp:coreProperties>
</file>