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TACK AND PARTS OF TACK</w:t>
      </w:r>
    </w:p>
    <w:p>
      <w:pPr>
        <w:pStyle w:val="Questions"/>
      </w:pPr>
      <w:r>
        <w:t xml:space="preserve">1. LAETHR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ULEGN RNEI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WBROABDN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RSPSU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OCRP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AEDL PERO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AWTES APLF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ITSRRUPS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ACTLNE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EASLDD KBANTLE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BLLE OOTSB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ETNCAL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MOT THBUM TIB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DAELSD REISR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DHAE CPIEE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STPIURR ELHAERT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HTRTOA ASLH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ENSCAASV SNEADBON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EEKCH PEICE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DREBIL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 AND PARTS OF TACK</dc:title>
  <dcterms:created xsi:type="dcterms:W3CDTF">2021-10-11T18:25:24Z</dcterms:created>
  <dcterms:modified xsi:type="dcterms:W3CDTF">2021-10-11T18:25:24Z</dcterms:modified>
</cp:coreProperties>
</file>