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traducir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morir (ella)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 (usted)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producir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bailar (ella)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comenzar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practicar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dar (ustedes)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querer (nosotros)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jugar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divertirse (Maria)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vivir (uds.)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hacer (ud.)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sentir (ellos)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leer (él)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ir (nosotros)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 (tú)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caerse (yo)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caber (tú)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</dc:title>
  <dcterms:created xsi:type="dcterms:W3CDTF">2021-10-11T18:24:18Z</dcterms:created>
  <dcterms:modified xsi:type="dcterms:W3CDTF">2021-10-11T18:24:18Z</dcterms:modified>
</cp:coreProperties>
</file>