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TAHLIA'S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auntie debbie    </w:t>
      </w:r>
      <w:r>
        <w:t xml:space="preserve">   family    </w:t>
      </w:r>
      <w:r>
        <w:t xml:space="preserve">   alecia    </w:t>
      </w:r>
      <w:r>
        <w:t xml:space="preserve">   nae nae    </w:t>
      </w:r>
      <w:r>
        <w:t xml:space="preserve">   anakin    </w:t>
      </w:r>
      <w:r>
        <w:t xml:space="preserve">   billie eilish    </w:t>
      </w:r>
      <w:r>
        <w:t xml:space="preserve">   minecraft    </w:t>
      </w:r>
      <w:r>
        <w:t xml:space="preserve">   tiktok    </w:t>
      </w:r>
      <w:r>
        <w:t xml:space="preserve">   fun    </w:t>
      </w:r>
      <w:r>
        <w:t xml:space="preserve">   happy    </w:t>
      </w:r>
      <w:r>
        <w:t xml:space="preserve">   read    </w:t>
      </w:r>
      <w:r>
        <w:t xml:space="preserve">   jump    </w:t>
      </w:r>
      <w:r>
        <w:t xml:space="preserve">   circus    </w:t>
      </w:r>
      <w:r>
        <w:t xml:space="preserve">   dance    </w:t>
      </w:r>
      <w:r>
        <w:t xml:space="preserve">   swim    </w:t>
      </w:r>
      <w:r>
        <w:t xml:space="preserve">   bike    </w:t>
      </w:r>
      <w:r>
        <w:t xml:space="preserve">   millie    </w:t>
      </w:r>
      <w:r>
        <w:t xml:space="preserve">   rusty    </w:t>
      </w:r>
      <w:r>
        <w:t xml:space="preserve">   shimmer    </w:t>
      </w:r>
      <w:r>
        <w:t xml:space="preserve">   mum    </w:t>
      </w:r>
      <w:r>
        <w:t xml:space="preserve">   tahlia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TAHLIA'S WORDSEARCH</dc:title>
  <dcterms:created xsi:type="dcterms:W3CDTF">2021-10-11T18:26:29Z</dcterms:created>
  <dcterms:modified xsi:type="dcterms:W3CDTF">2021-10-11T18:26:29Z</dcterms:modified>
</cp:coreProperties>
</file>