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TAKEAWAY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facts/opinions  using percentage to back it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question that doesn't need a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 not know the name of the person that you are writing to, use the greeting “Dear Sirs,”.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fact of two things being seen or placed close together with contrasting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Speaking to someone directly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factual statement use to bring a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Ending a letter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statement believed on by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day of the month of the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in a 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TAKEAWAY HOMEWORK</dc:title>
  <dcterms:created xsi:type="dcterms:W3CDTF">2021-12-23T03:35:29Z</dcterms:created>
  <dcterms:modified xsi:type="dcterms:W3CDTF">2021-12-23T03:35:29Z</dcterms:modified>
</cp:coreProperties>
</file>