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TAKE A BREAK &amp; ENGAGE WITH SAPHiR</w:t>
      </w:r>
    </w:p>
    <w:p>
      <w:pPr>
        <w:pStyle w:val="Questions"/>
      </w:pPr>
      <w:r>
        <w:t xml:space="preserve">1. RIPAHS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OERTGRNIP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IOERATSFVU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RH AEMSRT ADAT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IFYSOPNET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NPNEOLESR SCIOTNA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MYNEEMLTOP TUSATS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GMSNEASTIN DEISLTA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RGAINTSAINOO SAMEINGSTN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10. RNLPSOEEN FEIL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SFAT TRNEY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HACDO URQYE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INRHIG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AEPROSNL ATDA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TOISNAC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LATEAIVD AADT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ATCREE OOCMMUTINNCIA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TIEDMIL A RECDOR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CHAENG FO AITSNITUO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20. OBADNORGIN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A BREAK &amp; ENGAGE WITH SAPHiR</dc:title>
  <dcterms:created xsi:type="dcterms:W3CDTF">2021-10-11T18:25:00Z</dcterms:created>
  <dcterms:modified xsi:type="dcterms:W3CDTF">2021-10-11T18:25:00Z</dcterms:modified>
</cp:coreProperties>
</file>