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TALK LIKE A PIRATE DAY ~ SEPT 19TH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AHOY    </w:t>
      </w:r>
      <w:r>
        <w:t xml:space="preserve">   AVAST    </w:t>
      </w:r>
      <w:r>
        <w:t xml:space="preserve">   AYE    </w:t>
      </w:r>
      <w:r>
        <w:t xml:space="preserve">   BILDGE    </w:t>
      </w:r>
      <w:r>
        <w:t xml:space="preserve">   BLIMEY    </w:t>
      </w:r>
      <w:r>
        <w:t xml:space="preserve">   BUCCANEER    </w:t>
      </w:r>
      <w:r>
        <w:t xml:space="preserve">   CUTLASS    </w:t>
      </w:r>
      <w:r>
        <w:t xml:space="preserve">   DOUBLOONS    </w:t>
      </w:r>
      <w:r>
        <w:t xml:space="preserve">   HEARTIES    </w:t>
      </w:r>
      <w:r>
        <w:t xml:space="preserve">   HORNSWAGGLE    </w:t>
      </w:r>
      <w:r>
        <w:t xml:space="preserve">   JOLLY ROGER    </w:t>
      </w:r>
      <w:r>
        <w:t xml:space="preserve">   LAD    </w:t>
      </w:r>
      <w:r>
        <w:t xml:space="preserve">   LASS    </w:t>
      </w:r>
      <w:r>
        <w:t xml:space="preserve">   MAROONED    </w:t>
      </w:r>
      <w:r>
        <w:t xml:space="preserve">   PORT    </w:t>
      </w:r>
      <w:r>
        <w:t xml:space="preserve">   SAVVY    </w:t>
      </w:r>
      <w:r>
        <w:t xml:space="preserve">   SCALLYWAG    </w:t>
      </w:r>
      <w:r>
        <w:t xml:space="preserve">   SHANTY    </w:t>
      </w:r>
      <w:r>
        <w:t xml:space="preserve">   STARBOARD    </w:t>
      </w:r>
      <w:r>
        <w:t xml:space="preserve">   WEIGH ANCHOR    </w:t>
      </w:r>
      <w:r>
        <w:t xml:space="preserve">   YO HO HO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 LIKE A PIRATE DAY ~ SEPT 19TH</dc:title>
  <dcterms:created xsi:type="dcterms:W3CDTF">2021-10-11T18:25:11Z</dcterms:created>
  <dcterms:modified xsi:type="dcterms:W3CDTF">2021-10-11T18:25:11Z</dcterms:modified>
</cp:coreProperties>
</file>