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TALK LIKE A PIRATE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command given to the crew just prior to tacking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controlling line for the mainsail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nautical hardware that is used to secure  a 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command to fall off, head away from the wind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boat that is head to wind, making no forward progress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boat that is heeling too far because of the amount of wind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fold or roll up a sail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sail hoisted on the mast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small forward sail of a boat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nautical rope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line used to hoist for lower I sale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forward part of the boat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line used to secure the boat to the dock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line running through the lower corner of main sail that is used to tighten the luff of the sail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large aluminum pole in the middle of a boat from which the main sail is set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do we call the width of a boat at its widest point?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come up, changing course towards the wind 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nogozone an area into the wind in which a boat cannot produce power to sail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point of sail that is closest to the wind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spar extending directly aft from the mast to which the foot of the main sail attaches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change direction of a boat by steering the strong through the wind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windward side jibsheet that is not under strain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command is given to crew to prepare to tack?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heavy vertical fan beneath the boat that helps keep it upright and prevents it from slipping sideways in the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direction away from the wind where the wind is blowing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LIKE A PIRATE</dc:title>
  <dcterms:created xsi:type="dcterms:W3CDTF">2021-10-11T18:25:28Z</dcterms:created>
  <dcterms:modified xsi:type="dcterms:W3CDTF">2021-10-11T18:25:28Z</dcterms:modified>
</cp:coreProperties>
</file>