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TALL PINES Labor Day Trivia`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U.S. President made Labor Day a national holiday?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state to celebrate Labor Day as a legal holiday.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country is said to have originated the idea of hosting a labor movement day?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 say this person actually propsed Labor Day as a holiday?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what U.S. city was Labor Day first celebrated?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Other individuals believe this machinist  proposed Labor Day.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Act was passed September 3, 1916 to establish an eight-hour work day?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 what day in September is Labor Day celebrated?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Modernly, Labor Day is also celebrated recoginzing something about summer.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Labor Day started as what type of union movement?</w:t>
            </w:r>
          </w:p>
        </w:tc>
      </w:tr>
    </w:tbl>
    <w:p>
      <w:pPr>
        <w:pStyle w:val="WordBankSmall"/>
      </w:pPr>
      <w:r>
        <w:t xml:space="preserve">   Cleveland    </w:t>
      </w:r>
      <w:r>
        <w:t xml:space="preserve">   New York    </w:t>
      </w:r>
      <w:r>
        <w:t xml:space="preserve">   Canada    </w:t>
      </w:r>
      <w:r>
        <w:t xml:space="preserve">   PeterMcGuire    </w:t>
      </w:r>
      <w:r>
        <w:t xml:space="preserve">   MatthewMcGuire    </w:t>
      </w:r>
      <w:r>
        <w:t xml:space="preserve">   Adamson    </w:t>
      </w:r>
      <w:r>
        <w:t xml:space="preserve">   Oregon    </w:t>
      </w:r>
      <w:r>
        <w:t xml:space="preserve">   Monday    </w:t>
      </w:r>
      <w:r>
        <w:t xml:space="preserve">   Labor    </w:t>
      </w:r>
      <w:r>
        <w:t xml:space="preserve">   LastWeekend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PINES Labor Day Trivia`</dc:title>
  <dcterms:created xsi:type="dcterms:W3CDTF">2021-10-11T18:26:51Z</dcterms:created>
  <dcterms:modified xsi:type="dcterms:W3CDTF">2021-10-11T18:26:51Z</dcterms:modified>
</cp:coreProperties>
</file>