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TAMING THE TONGUE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mercy    </w:t>
      </w:r>
      <w:r>
        <w:t xml:space="preserve">   compassion    </w:t>
      </w:r>
      <w:r>
        <w:t xml:space="preserve">   control    </w:t>
      </w:r>
      <w:r>
        <w:t xml:space="preserve">   curses    </w:t>
      </w:r>
      <w:r>
        <w:t xml:space="preserve">   defend    </w:t>
      </w:r>
      <w:r>
        <w:t xml:space="preserve">   encourage    </w:t>
      </w:r>
      <w:r>
        <w:t xml:space="preserve">   evil    </w:t>
      </w:r>
      <w:r>
        <w:t xml:space="preserve">   family    </w:t>
      </w:r>
      <w:r>
        <w:t xml:space="preserve">   friends    </w:t>
      </w:r>
      <w:r>
        <w:t xml:space="preserve">   God    </w:t>
      </w:r>
      <w:r>
        <w:t xml:space="preserve">   good    </w:t>
      </w:r>
      <w:r>
        <w:t xml:space="preserve">   gossip    </w:t>
      </w:r>
      <w:r>
        <w:t xml:space="preserve">   guard    </w:t>
      </w:r>
      <w:r>
        <w:t xml:space="preserve">   help    </w:t>
      </w:r>
      <w:r>
        <w:t xml:space="preserve">   honor    </w:t>
      </w:r>
      <w:r>
        <w:t xml:space="preserve">   Jesus    </w:t>
      </w:r>
      <w:r>
        <w:t xml:space="preserve">   learn    </w:t>
      </w:r>
      <w:r>
        <w:t xml:space="preserve">   listen    </w:t>
      </w:r>
      <w:r>
        <w:t xml:space="preserve">   Lord    </w:t>
      </w:r>
      <w:r>
        <w:t xml:space="preserve">   love    </w:t>
      </w:r>
      <w:r>
        <w:t xml:space="preserve">   praises    </w:t>
      </w:r>
      <w:r>
        <w:t xml:space="preserve">   righteous    </w:t>
      </w:r>
      <w:r>
        <w:t xml:space="preserve">   tame    </w:t>
      </w:r>
      <w:r>
        <w:t xml:space="preserve">   teach    </w:t>
      </w:r>
      <w:r>
        <w:t xml:space="preserve">   teasing    </w:t>
      </w:r>
      <w:r>
        <w:t xml:space="preserve">   tongue    </w:t>
      </w:r>
      <w:r>
        <w:t xml:space="preserve">   weapon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TAMING THE TONGUE</dc:title>
  <dcterms:created xsi:type="dcterms:W3CDTF">2021-10-11T18:25:51Z</dcterms:created>
  <dcterms:modified xsi:type="dcterms:W3CDTF">2021-10-11T18:25:51Z</dcterms:modified>
</cp:coreProperties>
</file>