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TATUM VANZANT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BALL TEAM    </w:t>
      </w:r>
      <w:r>
        <w:t xml:space="preserve">   BOTTLE    </w:t>
      </w:r>
      <w:r>
        <w:t xml:space="preserve">   CRAVINGS    </w:t>
      </w:r>
      <w:r>
        <w:t xml:space="preserve">   DUE DATE    </w:t>
      </w:r>
      <w:r>
        <w:t xml:space="preserve">   FAMILY    </w:t>
      </w:r>
      <w:r>
        <w:t xml:space="preserve">   HOSPITAL    </w:t>
      </w:r>
      <w:r>
        <w:t xml:space="preserve">   KELLY    </w:t>
      </w:r>
      <w:r>
        <w:t xml:space="preserve">   KYLE    </w:t>
      </w:r>
      <w:r>
        <w:t xml:space="preserve">   LOVE    </w:t>
      </w:r>
      <w:r>
        <w:t xml:space="preserve">   PREGNANT    </w:t>
      </w:r>
      <w:r>
        <w:t xml:space="preserve">   PRISSY    </w:t>
      </w:r>
      <w:r>
        <w:t xml:space="preserve">   SLONE FORK    </w:t>
      </w:r>
      <w:r>
        <w:t xml:space="preserve">   TAMIKA    </w:t>
      </w:r>
      <w:r>
        <w:t xml:space="preserve">   TAPANGA    </w:t>
      </w:r>
      <w:r>
        <w:t xml:space="preserve">   TATUM    </w:t>
      </w:r>
      <w:r>
        <w:t xml:space="preserve">   TAYLON    </w:t>
      </w:r>
      <w:r>
        <w:t xml:space="preserve">   THACKER    </w:t>
      </w:r>
      <w:r>
        <w:t xml:space="preserve">   THANKFUL    </w:t>
      </w:r>
      <w:r>
        <w:t xml:space="preserve">   VANZANT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TATUM VANZANT</dc:title>
  <dcterms:created xsi:type="dcterms:W3CDTF">2022-01-02T03:29:13Z</dcterms:created>
  <dcterms:modified xsi:type="dcterms:W3CDTF">2022-01-02T03:29:13Z</dcterms:modified>
</cp:coreProperties>
</file>