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TAXONOMY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organism requiring organic compounds for its principal source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large group of bacteria characterized by a rigid cell wall and, in motile types, flagella; the true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considered ancient life forms that evolved separately from bacteria and blue-green algae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comprising all the fungus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group having certain attributes or traits in common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key used to identify a plant or animal in which each stage presents descriptions of two distinguishing characters, with a direction to another stage in the key, until the species is identified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category ranking below a family and above a species and generally consisting of a group of species exhibiting similar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category of related organisms ranking below an order and above a genus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any of three primary divisions of organisms, consisting of the eukaryotes, bacteria, and archaea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kingdom comprising all plants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kingdom comprising the protists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taxonomic kingdom comprising all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category of organisms ranking above a family and below a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category ranking below a genus and consisting of related organisms capable of interbreeding.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organism capable of synthesizing its own food from inorganic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classification of organisms into an ordered system based on natural relationships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category of related organisms ranking below an order and above a genus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primary division of a kingdom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the 6 basic groups of taxonomy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TAXONOMY CROSSWORD</dc:title>
  <dcterms:created xsi:type="dcterms:W3CDTF">2021-10-11T18:28:16Z</dcterms:created>
  <dcterms:modified xsi:type="dcterms:W3CDTF">2021-10-11T18:28:16Z</dcterms:modified>
</cp:coreProperties>
</file>