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TBITSP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did bruno like to slide down?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did bruno call his 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wrote the book?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did bruno think the jews wore?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who was the maid?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how old is bruno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did bruno call the concentration camp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who was the tutor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role did father have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religion is shmuel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was the swing made of?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how many floors were in bruno's new house when he moved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was in bruno's garden?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was the waiter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was the role of kotler?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was gretel's toys?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did bruno call the fuhrer?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was the jewish boy?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did bruno bring to shmuel?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did lieutenant kotler call bruno?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TBITSP crossword</dc:title>
  <dcterms:created xsi:type="dcterms:W3CDTF">2021-10-11T18:28:50Z</dcterms:created>
  <dcterms:modified xsi:type="dcterms:W3CDTF">2021-10-11T18:28:50Z</dcterms:modified>
</cp:coreProperties>
</file>