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TCS Big Day Tech Crosswards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does not eliminate servers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approval, permission, or empowerment for someone or something to do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Translating a source program into a machine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process of uncovering and interpreting electronic data while trying to preserve any evidence in its most original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wireless communications technology intended to replace cables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small program that allows a peripheral device such as a printer or scanner to connect to your PC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encrypted form of the message being sent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type of input validation attack where SQL code is inserted into application queries to manipulate the database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security identification device like facial recognition and fingerprints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Code used for representing characters in the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Number system used by computers. Uses sixteen digits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pseudo IP address that always refer back to the local host and never sent out to a network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hidden, self‑replicating section of computer software that inserts itself and becomes part of the another program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memory containing hardwired instructions that the computer uses when it boots up, before the system software loads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protocol used for sending e‑mail over the Internet using a set of commands that authenticate and direct the transfer of electronic mail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a network security system used to stop unauthorised access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cryptanalysis technique or other kind of attack method involving an exhaustive procedure that tries all possibilities, one‑by‑one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e‑mails that appear to originate from a trusted source to trick a user into entering valid credentials on a fake website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hardware or software that acts as a bridge between two networks so that data can be transferred between a number of computers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version of the software development life cycle (SDLC) consisting of six phases in which the results of each phase flow down to the next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load and initialise the operating system on a computer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TCS Big Day Tech Crosswards</dc:title>
  <dcterms:created xsi:type="dcterms:W3CDTF">2021-10-11T18:28:58Z</dcterms:created>
  <dcterms:modified xsi:type="dcterms:W3CDTF">2021-10-11T18:28:58Z</dcterms:modified>
</cp:coreProperties>
</file>