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T-D-J Farm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popular flavor of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FUN FACT about New York Dairy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cow's ______ has four compartments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baby 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Famous milk slogan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month is dairy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"holey"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cow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tasts great on 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americas favorite ice cream flavor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Milk is approximately 97%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cows graze on 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cold milk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milk mineral that keeps bones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milk goes well with this snack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dairy food comes in a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Get ______ servings of dairy 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about one fifth of all us cheese is used to make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Non-fat milk is also called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T-D-J Farm</dc:title>
  <dcterms:created xsi:type="dcterms:W3CDTF">2021-10-11T18:23:44Z</dcterms:created>
  <dcterms:modified xsi:type="dcterms:W3CDTF">2021-10-11T18:23:44Z</dcterms:modified>
</cp:coreProperties>
</file>