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TD Housewarming</w:t>
      </w:r>
    </w:p>
    <w:p>
      <w:pPr>
        <w:pStyle w:val="Questions"/>
      </w:pPr>
      <w:r>
        <w:t xml:space="preserve">1. IOETSVLEIN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PANNIK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RIFRAETROREG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OSEHMARUIGWN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RMTSASET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CUHOC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PNOSO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TARHS CNA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RRGSEICOE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OCIWVEAMR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ESLTWO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TUCSNRAI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BLATE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NSOOP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ENDEETGRT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Housewarming</dc:title>
  <dcterms:created xsi:type="dcterms:W3CDTF">2021-10-11T18:28:58Z</dcterms:created>
  <dcterms:modified xsi:type="dcterms:W3CDTF">2021-10-11T18:28:58Z</dcterms:modified>
</cp:coreProperties>
</file>