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GOAL    </w:t>
      </w:r>
      <w:r>
        <w:t xml:space="preserve">   EVERYONE    </w:t>
      </w:r>
      <w:r>
        <w:t xml:space="preserve">   HARMONY    </w:t>
      </w:r>
      <w:r>
        <w:t xml:space="preserve">   LEADERSHIP    </w:t>
      </w:r>
      <w:r>
        <w:t xml:space="preserve">   ENCOURAGE    </w:t>
      </w:r>
      <w:r>
        <w:t xml:space="preserve">   ACTION    </w:t>
      </w:r>
      <w:r>
        <w:t xml:space="preserve">   RECOGNITION    </w:t>
      </w:r>
      <w:r>
        <w:t xml:space="preserve">   STARFISH    </w:t>
      </w:r>
      <w:r>
        <w:t xml:space="preserve">   VISION    </w:t>
      </w:r>
      <w:r>
        <w:t xml:space="preserve">   UNITY    </w:t>
      </w:r>
      <w:r>
        <w:t xml:space="preserve">   TRUST    </w:t>
      </w:r>
      <w:r>
        <w:t xml:space="preserve">   TOGETHER    </w:t>
      </w:r>
      <w:r>
        <w:t xml:space="preserve">   TEAMWORK    </w:t>
      </w:r>
      <w:r>
        <w:t xml:space="preserve">   SUPPORT    </w:t>
      </w:r>
      <w:r>
        <w:t xml:space="preserve">   SUCCESS    </w:t>
      </w:r>
      <w:r>
        <w:t xml:space="preserve">   SHARING    </w:t>
      </w:r>
      <w:r>
        <w:t xml:space="preserve">   RESPECT    </w:t>
      </w:r>
      <w:r>
        <w:t xml:space="preserve">   CONTINUOUS IMPROVEMENT    </w:t>
      </w:r>
      <w:r>
        <w:t xml:space="preserve">   PROGRESS    </w:t>
      </w:r>
      <w:r>
        <w:t xml:space="preserve">   PEOPLE    </w:t>
      </w:r>
      <w:r>
        <w:t xml:space="preserve">   IDEAS    </w:t>
      </w:r>
      <w:r>
        <w:t xml:space="preserve">   HELP    </w:t>
      </w:r>
      <w:r>
        <w:t xml:space="preserve">   GROUP    </w:t>
      </w:r>
      <w:r>
        <w:t xml:space="preserve">   EFFORT    </w:t>
      </w:r>
      <w:r>
        <w:t xml:space="preserve">   CREATIVITY    </w:t>
      </w:r>
      <w:r>
        <w:t xml:space="preserve">   COOPERATION    </w:t>
      </w:r>
      <w:r>
        <w:t xml:space="preserve">   COMMUNICATION    </w:t>
      </w:r>
      <w:r>
        <w:t xml:space="preserve">   COLLABORATION    </w:t>
      </w:r>
      <w:r>
        <w:t xml:space="preserve">   ATTITUDE    </w:t>
      </w:r>
      <w:r>
        <w:t xml:space="preserve">   ACHIEVEMENT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</dc:title>
  <dcterms:created xsi:type="dcterms:W3CDTF">2021-10-11T18:31:25Z</dcterms:created>
  <dcterms:modified xsi:type="dcterms:W3CDTF">2021-10-11T18:31:25Z</dcterms:modified>
</cp:coreProperties>
</file>