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TEAM 1 LEVEL G UNIT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far too great, exceeding reasonable limits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 little value or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glaring, tastelessly showy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beastlike, beastly, brutal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misleading, deceptive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lasting only a short time, short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circle of acquaintances, having fun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shameless boldness, impudence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cast overboard, get rid of as unnecessary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clothing, garments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festive, sociable, having fun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calm or pacify, set to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hates or despises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persistent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or thing closely resembling or corresponding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decorate, adorn, touch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done slyly or stealthily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appropriate, apt, well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object or take exception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needy, impoverished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1 LEVEL G UNIT 7</dc:title>
  <dcterms:created xsi:type="dcterms:W3CDTF">2021-10-11T18:30:38Z</dcterms:created>
  <dcterms:modified xsi:type="dcterms:W3CDTF">2021-10-11T18:30:38Z</dcterms:modified>
</cp:coreProperties>
</file>