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TEAM BUILDING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ARRIVAL    </w:t>
      </w:r>
      <w:r>
        <w:t xml:space="preserve">   ATLANTIC GRILLE    </w:t>
      </w:r>
      <w:r>
        <w:t xml:space="preserve">   BALLROOM    </w:t>
      </w:r>
      <w:r>
        <w:t xml:space="preserve">   DEPARTMENT    </w:t>
      </w:r>
      <w:r>
        <w:t xml:space="preserve">   DEPARTURE    </w:t>
      </w:r>
      <w:r>
        <w:t xml:space="preserve">   ELEVATOR    </w:t>
      </w:r>
      <w:r>
        <w:t xml:space="preserve">   FRONT DESK    </w:t>
      </w:r>
      <w:r>
        <w:t xml:space="preserve">   GOLF    </w:t>
      </w:r>
      <w:r>
        <w:t xml:space="preserve">   GUEST    </w:t>
      </w:r>
      <w:r>
        <w:t xml:space="preserve">   HAMMOCK BEACH    </w:t>
      </w:r>
      <w:r>
        <w:t xml:space="preserve">   LAZY RIVER    </w:t>
      </w:r>
      <w:r>
        <w:t xml:space="preserve">   LODGE    </w:t>
      </w:r>
      <w:r>
        <w:t xml:space="preserve">   OCEAN TOWERS    </w:t>
      </w:r>
      <w:r>
        <w:t xml:space="preserve">   PACKAGES    </w:t>
      </w:r>
      <w:r>
        <w:t xml:space="preserve">   RESORT    </w:t>
      </w:r>
      <w:r>
        <w:t xml:space="preserve">   ROOM SERVICE    </w:t>
      </w:r>
      <w:r>
        <w:t xml:space="preserve">   TEAM    </w:t>
      </w:r>
      <w:r>
        <w:t xml:space="preserve">   VALET    </w:t>
      </w:r>
      <w:r>
        <w:t xml:space="preserve">   VILLAS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BUILDING WORD SEARCH</dc:title>
  <dcterms:created xsi:type="dcterms:W3CDTF">2021-10-11T18:29:36Z</dcterms:created>
  <dcterms:modified xsi:type="dcterms:W3CDTF">2021-10-11T18:29:36Z</dcterms:modified>
</cp:coreProperties>
</file>