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Counter [9] [8]  keeps us all safe!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team provides reports to this board (abbr) [2]-[2]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Acronym for the team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GCoE stands for [5], [6] of [10]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must ask HMT to approve a Special [7]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the mains but the .. [13] and [9]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MLE - [5] , [3] and [11]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 Cabinet office platform on which all grants information is recorded [4]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we usually refer to Treasury [3]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DCMS is the Department for what [7], [5] and [5]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GCoE stands for [5], [6] of [10]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area we work in!  [7]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Not the mains but the .. [13] and [9]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Last word of FIC [9]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HO is a just one Department within [10]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Stakeholder engagement is essential across the [8]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type of authority approval is mandatory for grants [11]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middle of GMF and for most of us its Chris [10]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middle word of FIC [10]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Planning Unit secures and allocated funding for the HO [9]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DCMS is the Department for what [7], [5] and [5]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Its important but may be sensitive so be careful when you share it [11]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Kate  is the Senior Functional what for Grants [4]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DCMS is the Department for what [7], [5] and [5]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Counter [9] [8]  keeps us all safe!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GCoE stands for [5], [6] of [10]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CROSSWORD </dc:title>
  <dcterms:created xsi:type="dcterms:W3CDTF">2021-10-11T18:31:20Z</dcterms:created>
  <dcterms:modified xsi:type="dcterms:W3CDTF">2021-10-11T18:31:20Z</dcterms:modified>
</cp:coreProperties>
</file>