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TEA PARTY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Sharika    </w:t>
      </w:r>
      <w:r>
        <w:t xml:space="preserve">   First Lady    </w:t>
      </w:r>
      <w:r>
        <w:t xml:space="preserve">   Denise    </w:t>
      </w:r>
      <w:r>
        <w:t xml:space="preserve">   Tea    </w:t>
      </w:r>
      <w:r>
        <w:t xml:space="preserve">   Pastor Office    </w:t>
      </w:r>
      <w:r>
        <w:t xml:space="preserve">   Pink    </w:t>
      </w:r>
      <w:r>
        <w:t xml:space="preserve">   Laughter    </w:t>
      </w:r>
      <w:r>
        <w:t xml:space="preserve">   Fun    </w:t>
      </w:r>
      <w:r>
        <w:t xml:space="preserve">   Friends    </w:t>
      </w:r>
      <w:r>
        <w:t xml:space="preserve">   Girls Rule    </w:t>
      </w:r>
      <w:r>
        <w:t xml:space="preserve">   Girls    </w:t>
      </w:r>
      <w:r>
        <w:t xml:space="preserve">   Cupcake    </w:t>
      </w:r>
      <w:r>
        <w:t xml:space="preserve">   British Accent    </w:t>
      </w:r>
      <w:r>
        <w:t xml:space="preserve">   City of Faith    </w:t>
      </w:r>
      <w:r>
        <w:t xml:space="preserve">   Tea Party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 PARTY</dc:title>
  <dcterms:created xsi:type="dcterms:W3CDTF">2021-12-17T03:49:13Z</dcterms:created>
  <dcterms:modified xsi:type="dcterms:W3CDTF">2021-12-17T03:49:13Z</dcterms:modified>
</cp:coreProperties>
</file>