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MENU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REPLACED BY WIRELESS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BAR WITH FUNCTIONS TO HELP YOU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ELECTRONIC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NUMBERS AND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ALL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CURSOR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KEEPS THE COMPUTER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SOUND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ELECTRONIC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ADDRESS FOR INSTANT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DIFFERENT SIZE FOR LETTERS AND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PORTABLE  AND FITS ON YOUR LAP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2021-10-11T18:31:39Z</dcterms:created>
  <dcterms:modified xsi:type="dcterms:W3CDTF">2021-10-11T18:31:39Z</dcterms:modified>
</cp:coreProperties>
</file>