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TED BUNDY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Denise Lynn Oliverson    </w:t>
      </w:r>
      <w:r>
        <w:t xml:space="preserve">   Denise Naslund    </w:t>
      </w:r>
      <w:r>
        <w:t xml:space="preserve">   Georgeann Hawkins    </w:t>
      </w:r>
      <w:r>
        <w:t xml:space="preserve">   HANDCUFFS    </w:t>
      </w:r>
      <w:r>
        <w:t xml:space="preserve">   Janice Ott    </w:t>
      </w:r>
      <w:r>
        <w:t xml:space="preserve">   Julie Cunningham    </w:t>
      </w:r>
      <w:r>
        <w:t xml:space="preserve">   Karen Chandler    </w:t>
      </w:r>
      <w:r>
        <w:t xml:space="preserve">   Kathy Kleiner    </w:t>
      </w:r>
      <w:r>
        <w:t xml:space="preserve">   Kimberly Leach    </w:t>
      </w:r>
      <w:r>
        <w:t xml:space="preserve">   LADY KILLER    </w:t>
      </w:r>
      <w:r>
        <w:t xml:space="preserve">   Laura Aime    </w:t>
      </w:r>
      <w:r>
        <w:t xml:space="preserve">   Lisa Levy    </w:t>
      </w:r>
      <w:r>
        <w:t xml:space="preserve">   Margaret Bowman    </w:t>
      </w:r>
      <w:r>
        <w:t xml:space="preserve">   Melissa Smith    </w:t>
      </w:r>
      <w:r>
        <w:t xml:space="preserve">   nancy Baird    </w:t>
      </w:r>
      <w:r>
        <w:t xml:space="preserve">   Nancy Wilcox    </w:t>
      </w:r>
      <w:r>
        <w:t xml:space="preserve">   Rita Curran    </w:t>
      </w:r>
      <w:r>
        <w:t xml:space="preserve">   Rita Lorraine Jolly    </w:t>
      </w:r>
      <w:r>
        <w:t xml:space="preserve">   Roberta Kathleen Parks    </w:t>
      </w:r>
      <w:r>
        <w:t xml:space="preserve">   Shelly Robertson    </w:t>
      </w:r>
      <w:r>
        <w:t xml:space="preserve">   Sue Curtis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 BUNDY</dc:title>
  <dcterms:created xsi:type="dcterms:W3CDTF">2021-10-11T18:32:38Z</dcterms:created>
  <dcterms:modified xsi:type="dcterms:W3CDTF">2021-10-11T18:32:38Z</dcterms:modified>
</cp:coreProperties>
</file>