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thirty,    </w:t>
      </w:r>
      <w:r>
        <w:t xml:space="preserve">   , toss,    </w:t>
      </w:r>
      <w:r>
        <w:t xml:space="preserve">   , topspin    </w:t>
      </w:r>
      <w:r>
        <w:t xml:space="preserve">   sidespin    </w:t>
      </w:r>
      <w:r>
        <w:t xml:space="preserve">   rules,    </w:t>
      </w:r>
      <w:r>
        <w:t xml:space="preserve">   , singlessideline,    </w:t>
      </w:r>
      <w:r>
        <w:t xml:space="preserve">   singles    </w:t>
      </w:r>
      <w:r>
        <w:t xml:space="preserve">   set    </w:t>
      </w:r>
      <w:r>
        <w:t xml:space="preserve">   serviceline,    </w:t>
      </w:r>
      <w:r>
        <w:t xml:space="preserve">   serve,    </w:t>
      </w:r>
      <w:r>
        <w:t xml:space="preserve">   return,    </w:t>
      </w:r>
      <w:r>
        <w:t xml:space="preserve">   readyposition,    </w:t>
      </w:r>
      <w:r>
        <w:t xml:space="preserve">   acquet,    </w:t>
      </w:r>
      <w:r>
        <w:t xml:space="preserve">   , poach,r    </w:t>
      </w:r>
      <w:r>
        <w:t xml:space="preserve">   passingshot    </w:t>
      </w:r>
      <w:r>
        <w:t xml:space="preserve">   , overhead,    </w:t>
      </w:r>
      <w:r>
        <w:t xml:space="preserve">   opponent    </w:t>
      </w:r>
      <w:r>
        <w:t xml:space="preserve">   netpost,    </w:t>
      </w:r>
      <w:r>
        <w:t xml:space="preserve">   net,    </w:t>
      </w:r>
      <w:r>
        <w:t xml:space="preserve">   match,    </w:t>
      </w:r>
      <w:r>
        <w:t xml:space="preserve">   love,    </w:t>
      </w:r>
      <w:r>
        <w:t xml:space="preserve">   lob,    </w:t>
      </w:r>
      <w:r>
        <w:t xml:space="preserve">   let,    </w:t>
      </w:r>
      <w:r>
        <w:t xml:space="preserve">   , halfvolley,    </w:t>
      </w:r>
      <w:r>
        <w:t xml:space="preserve">   groundstroke    </w:t>
      </w:r>
      <w:r>
        <w:t xml:space="preserve">   , game,    </w:t>
      </w:r>
      <w:r>
        <w:t xml:space="preserve">   fourty    </w:t>
      </w:r>
      <w:r>
        <w:t xml:space="preserve">   forehand,    </w:t>
      </w:r>
      <w:r>
        <w:t xml:space="preserve">   , footfault,    </w:t>
      </w:r>
      <w:r>
        <w:t xml:space="preserve">   fifteen    </w:t>
      </w:r>
      <w:r>
        <w:t xml:space="preserve">   fault,    </w:t>
      </w:r>
      <w:r>
        <w:t xml:space="preserve">   dropshot,    </w:t>
      </w:r>
      <w:r>
        <w:t xml:space="preserve">   , downtheline,    </w:t>
      </w:r>
      <w:r>
        <w:t xml:space="preserve">   doublessideline    </w:t>
      </w:r>
      <w:r>
        <w:t xml:space="preserve">   , doubles,    </w:t>
      </w:r>
      <w:r>
        <w:t xml:space="preserve">   deucecourt    </w:t>
      </w:r>
      <w:r>
        <w:t xml:space="preserve">   crosscourt,    </w:t>
      </w:r>
      <w:r>
        <w:t xml:space="preserve">   court,    </w:t>
      </w:r>
      <w:r>
        <w:t xml:space="preserve">   , centerserviceline,    </w:t>
      </w:r>
      <w:r>
        <w:t xml:space="preserve">   centermark    </w:t>
      </w:r>
      <w:r>
        <w:t xml:space="preserve">   , baseline    </w:t>
      </w:r>
      <w:r>
        <w:t xml:space="preserve">   ball    </w:t>
      </w:r>
      <w:r>
        <w:t xml:space="preserve">   backhand,    </w:t>
      </w:r>
      <w:r>
        <w:t xml:space="preserve">   advantage,    </w:t>
      </w:r>
      <w:r>
        <w:t xml:space="preserve">   adout,    </w:t>
      </w:r>
      <w:r>
        <w:t xml:space="preserve">   , adin,    </w:t>
      </w:r>
      <w:r>
        <w:t xml:space="preserve">   , adcourt    </w:t>
      </w:r>
      <w:r>
        <w:t xml:space="preserve">   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terms:created xsi:type="dcterms:W3CDTF">2021-10-11T18:36:43Z</dcterms:created>
  <dcterms:modified xsi:type="dcterms:W3CDTF">2021-10-11T18:36:43Z</dcterms:modified>
</cp:coreProperties>
</file>