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TENNIS STARS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OLYMPICS    </w:t>
      </w:r>
      <w:r>
        <w:t xml:space="preserve">   PRO    </w:t>
      </w:r>
      <w:r>
        <w:t xml:space="preserve">   GOLD    </w:t>
      </w:r>
      <w:r>
        <w:t xml:space="preserve">   CALIFORNIA    </w:t>
      </w:r>
      <w:r>
        <w:t xml:space="preserve">   GRANDSLAM    </w:t>
      </w:r>
      <w:r>
        <w:t xml:space="preserve">   MICHIGAN    </w:t>
      </w:r>
      <w:r>
        <w:t xml:space="preserve">   SERENA    </w:t>
      </w:r>
      <w:r>
        <w:t xml:space="preserve">   VENUS    </w:t>
      </w:r>
      <w:r>
        <w:t xml:space="preserve">   WIMBLEDON    </w:t>
      </w:r>
      <w:r>
        <w:t xml:space="preserve">   TENNIS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TENNIS STARS</dc:title>
  <dcterms:created xsi:type="dcterms:W3CDTF">2021-10-11T18:35:26Z</dcterms:created>
  <dcterms:modified xsi:type="dcterms:W3CDTF">2021-10-11T18:35:26Z</dcterms:modified>
</cp:coreProperties>
</file>