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TENNIS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tennis player with 2 sets of twins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score is tied 40-40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serves does a player get per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shot used to give you time, especially when your opponent is at the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opponent has won the first 3 points of a game what is your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left side of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underspin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french open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shot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French Open Champ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 have won the first six games of a match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extra area of the court used for doubles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you serve from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have won the second most grand slams in women's 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Shot hit with two hands by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is Wimbledon played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replay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 consecutive missed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Shot that is played short in the court difficult for your opponent to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tennis stroke in which the ball does not bounce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untouchable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shot in the rally your opponent cannot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Rafael Nadal has a lot of this besides $$$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continental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 Open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Shot that starts a tennis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missed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Minimum number of points to win a super tiebreak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TRIVIA</dc:title>
  <dcterms:created xsi:type="dcterms:W3CDTF">2021-10-11T18:35:57Z</dcterms:created>
  <dcterms:modified xsi:type="dcterms:W3CDTF">2021-10-11T18:35:57Z</dcterms:modified>
</cp:coreProperties>
</file>