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cut into very thin layers.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make a savoury dish look attractive.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rub food against a grater to cut it into small pieces.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remove a thin layer of skin from fruits and vegetables.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Covering the surface of a baking sheet with a layer of butter to prevent the food from sticking to it.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make a sweet dish look attractive.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brush with milk or egg.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Cutting into small blocks with a knife.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cut roughly into small pieces.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Spreading crumbs, nuts or sugar from a height evenly over the surface of food.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TERMINOLOGY</dc:title>
  <dcterms:created xsi:type="dcterms:W3CDTF">2021-10-11T18:37:15Z</dcterms:created>
  <dcterms:modified xsi:type="dcterms:W3CDTF">2021-10-11T18:37:15Z</dcterms:modified>
</cp:coreProperties>
</file>