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TERROR INCIDENTS JANUARY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38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37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23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31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34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33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32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35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17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TERROR INCIDENTS JANUARY 2017</dc:title>
  <dcterms:created xsi:type="dcterms:W3CDTF">2021-10-11T18:37:35Z</dcterms:created>
  <dcterms:modified xsi:type="dcterms:W3CDTF">2021-10-11T18:37:35Z</dcterms:modified>
</cp:coreProperties>
</file>