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 INCIDENTS MAY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Bangladesh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Libya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Central African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Democratic Republic of Congo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United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Cameroon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Russia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 INCIDENTS MAY 2017</dc:title>
  <dcterms:created xsi:type="dcterms:W3CDTF">2021-10-11T18:37:42Z</dcterms:created>
  <dcterms:modified xsi:type="dcterms:W3CDTF">2021-10-11T18:37:42Z</dcterms:modified>
</cp:coreProperties>
</file>