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TERROR INCIDENTS NOVEMBER 2017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Pakistan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Yemen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Afghanistan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Russia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Somalia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Turkey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Burkina Faso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Cameroon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Nigeria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Georgia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Israel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Syria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Iraq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TERROR INCIDENTS NOVEMBER 2017</dc:title>
  <dcterms:created xsi:type="dcterms:W3CDTF">2021-10-11T18:37:57Z</dcterms:created>
  <dcterms:modified xsi:type="dcterms:W3CDTF">2021-10-11T18:37:57Z</dcterms:modified>
</cp:coreProperties>
</file>