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TERROR INCIDENTS OCTOBER 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Yemen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Paraguay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Bahrain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Turkey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Pakistan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Libya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Philippines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Syria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United States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Kenya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Democratic Republic of Congo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Saudi Arabia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Ukraine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Afghanistan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Niger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TERROR INCIDENTS OCTOBER 2017</dc:title>
  <dcterms:created xsi:type="dcterms:W3CDTF">2021-10-11T18:37:54Z</dcterms:created>
  <dcterms:modified xsi:type="dcterms:W3CDTF">2021-10-11T18:37:54Z</dcterms:modified>
</cp:coreProperties>
</file>