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TERROR INCIDENTS SEPTEMBER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Thailand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Cameroon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Honduras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Libya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Ukraine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Iraq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United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Burkina Faso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Kenya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West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Turkey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 INCIDENTS SEPTEMBER 2017</dc:title>
  <dcterms:created xsi:type="dcterms:W3CDTF">2021-10-11T18:37:52Z</dcterms:created>
  <dcterms:modified xsi:type="dcterms:W3CDTF">2021-10-11T18:37:52Z</dcterms:modified>
</cp:coreProperties>
</file>