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TEST 3 - BANKING AND SIMPLE INTEREST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signing the back of a check written to you saying you are the payee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account at a bank that allows a customer to deposit money, make withdrawals, and make transfers from the funds on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this type of checking account, only one person can make withdrawals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paper that tells a bank to pay money from an account to the payee on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"r" stand for in the simple interest formula?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looks l ike a credit card but money is immediately taken out of checking account when this is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piece of paper you give the bank when making a deposity 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use a debit card you need to know your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printed statement that you get in the mail that shows all of your transactions and current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taking money out of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financial institution licensed to receive deposits and provide financial services to the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account balance after the interest has been added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money the bank adds to your savings account as payment for using your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interest that is calculated only one time on the original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automated teller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electronic transfer of money directly into your checking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record of all transactions in your checking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withdrawal from your account shows up as a _________ on your 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deposit to your account shows up as a __________ on your 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insufficient funds in the account or a negative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Adding money 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original amount your deposit to open a savings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receiver of the transfered funds (from a check)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3 - BANKING AND SIMPLE INTEREST</dc:title>
  <dcterms:created xsi:type="dcterms:W3CDTF">2022-08-02T21:00:16Z</dcterms:created>
  <dcterms:modified xsi:type="dcterms:W3CDTF">2022-08-02T21:00:16Z</dcterms:modified>
</cp:coreProperties>
</file>