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TEST DI LINGUA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V_Si dice tra comari quando c’è un nuovo pettegolezzo per esprimere incredulità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B_Un albicocca che sembra religiosa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B_Ingrediente del pinzimonio e golosità per conigli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V_lo è una persona balbuziente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F_Affare poco trasparente, ma di sicura convenienza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V_lo è una persona non particolarmente astuta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B_La moglie la fa tagliare al marito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V_lo è una persona di sesso maschile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V_Rifiuti in veneto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B_Rotondo gruppo di amici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F_ Lo usa la zdora per tirare la pasta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V_lo è una persona con cui si è in disaccordo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F_discorso molto lungo e noioso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V_lo è una persona che ama giocare e un piccolo attributo maschile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B_Stanza della casa adibita al lavaggio dei vestiti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V_lo è una persona che non ricorda le cose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F_La casa con gli scuri gialli che potrebbe non avere un buon odore all’interno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V_lo è una persona non troppo sveglia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B_Lo dice un bolognese quando è stupito, arrabbiato e avolte nell'intimità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V_lo è una persona di sesso femminile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F_Le chiede il marito al ritorno da una pesante giornata di lavoro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F_lo è una persona che abusa di legumi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F_Cantierista esperto con una certa età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DI LINGUA</dc:title>
  <dcterms:created xsi:type="dcterms:W3CDTF">2021-10-12T20:33:30Z</dcterms:created>
  <dcterms:modified xsi:type="dcterms:W3CDTF">2021-10-12T20:33:30Z</dcterms:modified>
</cp:coreProperties>
</file>