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TEST YOURSELF: SURGICAL NURSING                        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RBC's in the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initial patient contact, before aseptic procedures, after body fluid exposure risk, after patient contact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Oral candidiasis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Little to no urine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vital sign that is a physiologic response to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systemic reaction to a bacterial infection of the urogenital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Hypotonic, hypertonic, and isotonic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Patient presents with the following vital signs: BP 98/63 (110/78), HR 97 (85), hGb 89 (110), Oxygenation 91% (96%)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Carpopedal spasm elicited by inflating the BP cuff above the systopic for 3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Occurs in a chest tube when the water level in the water seal chamber rises and falls with respirations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example of a colloid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White patch on buccal mucosa due to superficial fungal infection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irregular heart 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potential adverse effect of untreated/under-treated post surgical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Occurs when disorganized impulses cause the atria to quiver, preventing regular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main fluid compartment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Bubbliing in this chamber indicates an air leak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common facial expression seen in patients who are in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Fraction of inspired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Term used to decribe caring relationships conveying a concern for the inner life world and subjective meaning for another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YOURSELF: SURGICAL NURSING                                       </dc:title>
  <dcterms:created xsi:type="dcterms:W3CDTF">2021-10-11T18:38:27Z</dcterms:created>
  <dcterms:modified xsi:type="dcterms:W3CDTF">2021-10-11T18:38:27Z</dcterms:modified>
</cp:coreProperties>
</file>