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TEST YOUR KNOWLEDGE OF WINE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aged in oak barrels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jug of wine, beer or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synonym of tank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tasting term for a white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mix of different varietals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French wine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other name for grape variety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synonym of vinification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synonym of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wine that comes from a specific region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YOUR KNOWLEDGE OF WINE</dc:title>
  <dcterms:created xsi:type="dcterms:W3CDTF">2022-01-19T03:31:20Z</dcterms:created>
  <dcterms:modified xsi:type="dcterms:W3CDTF">2022-01-19T03:31:20Z</dcterms:modified>
</cp:coreProperties>
</file>