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TEWWG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Hezekiah    </w:t>
      </w:r>
      <w:r>
        <w:t xml:space="preserve">   Slang    </w:t>
      </w:r>
      <w:r>
        <w:t xml:space="preserve">   Dialect    </w:t>
      </w:r>
      <w:r>
        <w:t xml:space="preserve">   Wisdom    </w:t>
      </w:r>
      <w:r>
        <w:t xml:space="preserve">   Pheoby    </w:t>
      </w:r>
      <w:r>
        <w:t xml:space="preserve">   Logan Killicks    </w:t>
      </w:r>
      <w:r>
        <w:t xml:space="preserve">   Happiness    </w:t>
      </w:r>
      <w:r>
        <w:t xml:space="preserve">   Love    </w:t>
      </w:r>
      <w:r>
        <w:t xml:space="preserve">   Marrige    </w:t>
      </w:r>
      <w:r>
        <w:t xml:space="preserve">   Eatonville    </w:t>
      </w:r>
      <w:r>
        <w:t xml:space="preserve">   Nanny    </w:t>
      </w:r>
      <w:r>
        <w:t xml:space="preserve">   Jody Starks    </w:t>
      </w:r>
      <w:r>
        <w:t xml:space="preserve">   Zora Neale Hurtson    </w:t>
      </w:r>
      <w:r>
        <w:t xml:space="preserve">   Tea cakes    </w:t>
      </w:r>
      <w:r>
        <w:t xml:space="preserve">   Janie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TEWWG</dc:title>
  <dcterms:created xsi:type="dcterms:W3CDTF">2021-10-11T18:40:03Z</dcterms:created>
  <dcterms:modified xsi:type="dcterms:W3CDTF">2021-10-11T18:40:03Z</dcterms:modified>
</cp:coreProperties>
</file>