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TEWWG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Joe force Janie to wear a _____because she got jealous.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Janie's best friend in Eatonville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the main focus of the entire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Flirts with Tea 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Janie returns to Eatonville she was wearing 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Janie's grandmother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Janie's second husband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Janie's first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Wants to introduce his brother to Janie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Nanny forces Janie to marry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game did Tea Cake and Janie played after they met.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Janie's first kiss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Matt Bonner tease for?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TEWWG</dc:title>
  <dcterms:created xsi:type="dcterms:W3CDTF">2021-10-11T18:38:42Z</dcterms:created>
  <dcterms:modified xsi:type="dcterms:W3CDTF">2021-10-11T18:38:42Z</dcterms:modified>
</cp:coreProperties>
</file>