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TEWWG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Janie's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book started in which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Janie's mothers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everyone call the "boy" Janie left Eatonville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kissed Janie at the end of chapter 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animal did Matt Bonner 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acres of land did Logan 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town is excited when Jody installs a 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Janie and Tea Cake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Janie's first husband?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does Janie go to ponder her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According to Chapter 6, Janie's realized that marriage did not make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Janie's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Jody compare women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dies in chapter 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How old was was Janie when she realized she was not white?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TEWWG Crossword Puzzle</dc:title>
  <dcterms:created xsi:type="dcterms:W3CDTF">2021-10-11T18:39:33Z</dcterms:created>
  <dcterms:modified xsi:type="dcterms:W3CDTF">2021-10-11T18:39:33Z</dcterms:modified>
</cp:coreProperties>
</file>