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TEXAS CITIES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AMARILLO    </w:t>
      </w:r>
      <w:r>
        <w:t xml:space="preserve">   AUSTIN    </w:t>
      </w:r>
      <w:r>
        <w:t xml:space="preserve">   BROWNSVILLE    </w:t>
      </w:r>
      <w:r>
        <w:t xml:space="preserve">   CORPUS CHRISTI    </w:t>
      </w:r>
      <w:r>
        <w:t xml:space="preserve">   DALLAS    </w:t>
      </w:r>
      <w:r>
        <w:t xml:space="preserve">   EL PASO    </w:t>
      </w:r>
      <w:r>
        <w:t xml:space="preserve">   GALVESTON    </w:t>
      </w:r>
      <w:r>
        <w:t xml:space="preserve">   HOUSTON    </w:t>
      </w:r>
      <w:r>
        <w:t xml:space="preserve">   LAREDO    </w:t>
      </w:r>
      <w:r>
        <w:t xml:space="preserve">   LUBBOCK    </w:t>
      </w:r>
      <w:r>
        <w:t xml:space="preserve">   SAN ANTONIO    </w:t>
      </w:r>
      <w:r>
        <w:t xml:space="preserve">   SAN MARCOS    </w:t>
      </w:r>
      <w:r>
        <w:t xml:space="preserve">   WACO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CITIES</dc:title>
  <dcterms:created xsi:type="dcterms:W3CDTF">2021-10-11T18:39:22Z</dcterms:created>
  <dcterms:modified xsi:type="dcterms:W3CDTF">2021-10-11T18:39:22Z</dcterms:modified>
</cp:coreProperties>
</file>