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Silk worms will only eat these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machine removes the seeds from the balls of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by the caterpiller of a moth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Weaving became much faster after 1740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fibres are made into a long thread or yarn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cotton sales increased in 1793 what also increased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Fibres from animals and plants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Fibre is a low grade of canabis?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fibres are pressed together to form a type of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Threads that go left to right in weaving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fabric, threads can be woven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fibre comes from domesticated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hardwearing natural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part of the hemp plant is 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Threads that go from top to bottom when weaving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Animal like a lama which gives wool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 CROSSWORD </dc:title>
  <dcterms:created xsi:type="dcterms:W3CDTF">2021-10-11T18:39:25Z</dcterms:created>
  <dcterms:modified xsi:type="dcterms:W3CDTF">2021-10-11T18:39:25Z</dcterms:modified>
</cp:coreProperties>
</file>