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TEXTILES GLOSSARY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hairlike structure, being the smallest component of a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Broken down by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used to describe two or more fibres spun together to make a yarn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used to describe fibres grown using natural fertilisers, pesticides and herbicides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let perspiration out and air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Webs of fibres pressed together using adhesive or heat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Able to take in and hold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 textile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has been reused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Able to withsand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a textile hangs or behaves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 GLOSSARY</dc:title>
  <dcterms:created xsi:type="dcterms:W3CDTF">2021-10-11T18:39:18Z</dcterms:created>
  <dcterms:modified xsi:type="dcterms:W3CDTF">2021-10-11T18:39:18Z</dcterms:modified>
</cp:coreProperties>
</file>