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AO - 4.1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tehea kowae o te aho matua tenei?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 Kowae Tuaono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 te kainga te ao tuaaha?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 pu te aha?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te kainga te kura aha o te tamaiti?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 Kowae Tuaono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 Kowae tuatahi o te aho matua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 te KKM ia e aha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 Kowae Tuarua?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 te ao tona kura aha?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 Kowae Tuatoru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AO - 4.1</dc:title>
  <dcterms:created xsi:type="dcterms:W3CDTF">2021-10-11T18:28:22Z</dcterms:created>
  <dcterms:modified xsi:type="dcterms:W3CDTF">2021-10-11T18:28:22Z</dcterms:modified>
</cp:coreProperties>
</file>